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51" w:rsidRDefault="00F51F51"/>
    <w:p w:rsidR="008C75C9" w:rsidRDefault="008C75C9"/>
    <w:p w:rsidR="008C75C9" w:rsidRDefault="008C75C9"/>
    <w:p w:rsidR="008C75C9" w:rsidRDefault="008C75C9"/>
    <w:p w:rsidR="008C75C9" w:rsidRDefault="008C75C9">
      <w:pPr>
        <w:rPr>
          <w:b/>
        </w:rPr>
      </w:pPr>
      <w:r w:rsidRPr="008C75C9">
        <w:rPr>
          <w:b/>
        </w:rPr>
        <w:t xml:space="preserve">                                                            Вища рада правосуддя</w:t>
      </w:r>
    </w:p>
    <w:p w:rsidR="008C75C9" w:rsidRDefault="008C75C9">
      <w:pPr>
        <w:rPr>
          <w:b/>
        </w:rPr>
      </w:pPr>
    </w:p>
    <w:p w:rsidR="008C75C9" w:rsidRDefault="008C75C9" w:rsidP="008C75C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__________________________________  </w:t>
      </w:r>
    </w:p>
    <w:p w:rsidR="008C75C9" w:rsidRPr="008C75C9" w:rsidRDefault="008C75C9" w:rsidP="008C75C9">
      <w:pPr>
        <w:spacing w:after="0" w:line="240" w:lineRule="auto"/>
        <w:rPr>
          <w:sz w:val="24"/>
          <w:szCs w:val="24"/>
        </w:rPr>
      </w:pPr>
      <w:r w:rsidRPr="008C75C9">
        <w:t xml:space="preserve">                                                        </w:t>
      </w:r>
      <w:r>
        <w:t xml:space="preserve">   </w:t>
      </w:r>
      <w:r w:rsidRPr="008C75C9">
        <w:t xml:space="preserve">   </w:t>
      </w:r>
      <w:r w:rsidRPr="008C75C9">
        <w:rPr>
          <w:sz w:val="24"/>
          <w:szCs w:val="24"/>
        </w:rPr>
        <w:t>(прізвище, ім’я, по батькові заявника)</w:t>
      </w:r>
    </w:p>
    <w:p w:rsidR="008C75C9" w:rsidRPr="008C75C9" w:rsidRDefault="008C75C9" w:rsidP="008C75C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__________________________________ </w:t>
      </w:r>
    </w:p>
    <w:p w:rsidR="008C75C9" w:rsidRPr="008C75C9" w:rsidRDefault="008C75C9" w:rsidP="008C75C9">
      <w:pPr>
        <w:spacing w:after="0" w:line="240" w:lineRule="auto"/>
        <w:rPr>
          <w:sz w:val="24"/>
          <w:szCs w:val="24"/>
        </w:rPr>
      </w:pPr>
      <w:r>
        <w:rPr>
          <w:b/>
        </w:rPr>
        <w:t xml:space="preserve">                                                              </w:t>
      </w:r>
      <w:r w:rsidRPr="008C75C9">
        <w:rPr>
          <w:sz w:val="24"/>
          <w:szCs w:val="24"/>
        </w:rPr>
        <w:t xml:space="preserve">(поштова адреса заявника та контактний </w:t>
      </w:r>
      <w:r>
        <w:rPr>
          <w:sz w:val="24"/>
          <w:szCs w:val="24"/>
        </w:rPr>
        <w:t>телефон)</w:t>
      </w:r>
      <w:r w:rsidRPr="008C75C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</w:t>
      </w:r>
      <w:r w:rsidRPr="008C75C9">
        <w:rPr>
          <w:sz w:val="24"/>
          <w:szCs w:val="24"/>
        </w:rPr>
        <w:t xml:space="preserve">  </w:t>
      </w:r>
    </w:p>
    <w:p w:rsidR="008C75C9" w:rsidRDefault="008C75C9" w:rsidP="008C75C9">
      <w:pPr>
        <w:spacing w:after="0" w:line="240" w:lineRule="auto"/>
      </w:pPr>
      <w:r>
        <w:t xml:space="preserve">                                                           ___________________________________</w:t>
      </w:r>
    </w:p>
    <w:p w:rsidR="008C75C9" w:rsidRDefault="008C75C9" w:rsidP="008C75C9">
      <w:pPr>
        <w:spacing w:after="0" w:line="240" w:lineRule="auto"/>
        <w:rPr>
          <w:sz w:val="24"/>
          <w:szCs w:val="24"/>
        </w:rPr>
      </w:pPr>
      <w:r w:rsidRPr="008C75C9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</w:t>
      </w:r>
      <w:r w:rsidRPr="008C75C9">
        <w:rPr>
          <w:sz w:val="24"/>
          <w:szCs w:val="24"/>
        </w:rPr>
        <w:t xml:space="preserve"> (електронна  адреса заявника)</w:t>
      </w:r>
    </w:p>
    <w:p w:rsidR="008C75C9" w:rsidRDefault="008C75C9" w:rsidP="008C75C9">
      <w:pPr>
        <w:spacing w:after="0" w:line="240" w:lineRule="auto"/>
        <w:rPr>
          <w:sz w:val="24"/>
          <w:szCs w:val="24"/>
        </w:rPr>
      </w:pPr>
    </w:p>
    <w:p w:rsidR="008C75C9" w:rsidRDefault="008C75C9" w:rsidP="008C75C9">
      <w:pPr>
        <w:spacing w:after="0" w:line="240" w:lineRule="auto"/>
        <w:rPr>
          <w:sz w:val="24"/>
          <w:szCs w:val="24"/>
        </w:rPr>
      </w:pPr>
    </w:p>
    <w:p w:rsidR="008C75C9" w:rsidRDefault="008C75C9" w:rsidP="008C75C9">
      <w:pPr>
        <w:spacing w:after="0" w:line="240" w:lineRule="auto"/>
        <w:rPr>
          <w:sz w:val="24"/>
          <w:szCs w:val="24"/>
        </w:rPr>
      </w:pPr>
    </w:p>
    <w:p w:rsidR="008C75C9" w:rsidRDefault="008C75C9" w:rsidP="008C75C9">
      <w:pPr>
        <w:spacing w:after="0" w:line="240" w:lineRule="auto"/>
        <w:rPr>
          <w:sz w:val="24"/>
          <w:szCs w:val="24"/>
        </w:rPr>
      </w:pPr>
    </w:p>
    <w:p w:rsidR="008C75C9" w:rsidRPr="008C75C9" w:rsidRDefault="008C75C9" w:rsidP="008C75C9">
      <w:pPr>
        <w:spacing w:after="0" w:line="240" w:lineRule="auto"/>
        <w:jc w:val="center"/>
        <w:rPr>
          <w:b/>
          <w:szCs w:val="28"/>
        </w:rPr>
      </w:pPr>
      <w:r w:rsidRPr="008C75C9">
        <w:rPr>
          <w:b/>
          <w:szCs w:val="28"/>
        </w:rPr>
        <w:t>Повідомлення про корупцію</w:t>
      </w:r>
      <w:r>
        <w:rPr>
          <w:rStyle w:val="a5"/>
          <w:b/>
          <w:szCs w:val="28"/>
        </w:rPr>
        <w:footnoteReference w:id="1"/>
      </w:r>
    </w:p>
    <w:p w:rsidR="008C75C9" w:rsidRDefault="008C75C9">
      <w:pPr>
        <w:spacing w:after="0" w:line="240" w:lineRule="auto"/>
        <w:jc w:val="center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</w:tbl>
    <w:p w:rsidR="008C75C9" w:rsidRDefault="008C75C9">
      <w:pPr>
        <w:spacing w:after="0" w:line="240" w:lineRule="auto"/>
        <w:jc w:val="center"/>
        <w:rPr>
          <w:szCs w:val="28"/>
        </w:rPr>
      </w:pPr>
    </w:p>
    <w:p w:rsidR="000D1A24" w:rsidRDefault="000D1A24">
      <w:pPr>
        <w:spacing w:after="0" w:line="240" w:lineRule="auto"/>
        <w:jc w:val="center"/>
        <w:rPr>
          <w:szCs w:val="28"/>
        </w:rPr>
      </w:pPr>
    </w:p>
    <w:p w:rsidR="000D1A24" w:rsidRDefault="000D1A24" w:rsidP="000D1A24">
      <w:pPr>
        <w:spacing w:after="0" w:line="240" w:lineRule="auto"/>
        <w:rPr>
          <w:szCs w:val="28"/>
        </w:rPr>
      </w:pPr>
    </w:p>
    <w:p w:rsidR="000D1A24" w:rsidRDefault="000D1A24" w:rsidP="000D1A24">
      <w:pPr>
        <w:spacing w:after="0" w:line="240" w:lineRule="auto"/>
        <w:rPr>
          <w:szCs w:val="28"/>
        </w:rPr>
      </w:pPr>
    </w:p>
    <w:p w:rsidR="000D1A24" w:rsidRDefault="000D1A24" w:rsidP="000D1A24">
      <w:pPr>
        <w:spacing w:after="0" w:line="240" w:lineRule="auto"/>
        <w:rPr>
          <w:szCs w:val="28"/>
        </w:rPr>
      </w:pPr>
    </w:p>
    <w:p w:rsidR="000D1A24" w:rsidRDefault="000D1A24" w:rsidP="000D1A24">
      <w:pPr>
        <w:spacing w:after="0" w:line="240" w:lineRule="auto"/>
        <w:rPr>
          <w:szCs w:val="28"/>
        </w:rPr>
      </w:pPr>
      <w:r>
        <w:rPr>
          <w:szCs w:val="28"/>
        </w:rPr>
        <w:t>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</w:t>
      </w:r>
    </w:p>
    <w:p w:rsidR="000D1A24" w:rsidRDefault="000D1A24" w:rsidP="000D1A24">
      <w:pPr>
        <w:spacing w:after="0" w:line="240" w:lineRule="auto"/>
        <w:rPr>
          <w:szCs w:val="28"/>
        </w:rPr>
      </w:pPr>
      <w:r>
        <w:rPr>
          <w:szCs w:val="28"/>
        </w:rPr>
        <w:t xml:space="preserve">    </w:t>
      </w:r>
      <w:r w:rsidRPr="00087A8A">
        <w:rPr>
          <w:sz w:val="24"/>
          <w:szCs w:val="24"/>
        </w:rPr>
        <w:t>(дата)</w:t>
      </w:r>
      <w:r w:rsidRPr="00087A8A">
        <w:rPr>
          <w:sz w:val="24"/>
          <w:szCs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 w:rsidRPr="00087A8A">
        <w:rPr>
          <w:sz w:val="24"/>
          <w:szCs w:val="24"/>
        </w:rPr>
        <w:t>(підпис)</w:t>
      </w:r>
    </w:p>
    <w:sectPr w:rsidR="000D1A24">
      <w:footnotePr>
        <w:numFmt w:val="chicago"/>
      </w:footnote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A6" w:rsidRDefault="00401EA6" w:rsidP="008C75C9">
      <w:pPr>
        <w:spacing w:after="0" w:line="240" w:lineRule="auto"/>
      </w:pPr>
      <w:r>
        <w:separator/>
      </w:r>
    </w:p>
  </w:endnote>
  <w:endnote w:type="continuationSeparator" w:id="0">
    <w:p w:rsidR="00401EA6" w:rsidRDefault="00401EA6" w:rsidP="008C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A6" w:rsidRDefault="00401EA6" w:rsidP="008C75C9">
      <w:pPr>
        <w:spacing w:after="0" w:line="240" w:lineRule="auto"/>
      </w:pPr>
      <w:r>
        <w:separator/>
      </w:r>
    </w:p>
  </w:footnote>
  <w:footnote w:type="continuationSeparator" w:id="0">
    <w:p w:rsidR="00401EA6" w:rsidRDefault="00401EA6" w:rsidP="008C75C9">
      <w:pPr>
        <w:spacing w:after="0" w:line="240" w:lineRule="auto"/>
      </w:pPr>
      <w:r>
        <w:continuationSeparator/>
      </w:r>
    </w:p>
  </w:footnote>
  <w:footnote w:id="1">
    <w:p w:rsidR="008C75C9" w:rsidRDefault="008C75C9">
      <w:pPr>
        <w:pStyle w:val="a3"/>
      </w:pPr>
      <w:r>
        <w:rPr>
          <w:rStyle w:val="a5"/>
        </w:rPr>
        <w:footnoteRef/>
      </w:r>
      <w:r w:rsidR="00E35627">
        <w:t>Інформація про корупційне або пов’язане з корупцією правопорушення, інше порушення Закону України «Про запобігання корупції»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C9"/>
    <w:rsid w:val="00087A8A"/>
    <w:rsid w:val="000D1A24"/>
    <w:rsid w:val="00401EA6"/>
    <w:rsid w:val="008C75C9"/>
    <w:rsid w:val="00E35627"/>
    <w:rsid w:val="00F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FFBA"/>
  <w15:chartTrackingRefBased/>
  <w15:docId w15:val="{C6B6E2C8-F43F-4A0C-9080-B8DB0799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5C9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8C75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7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D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D1A2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D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CC53-B7E4-458A-B9FF-AF555705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Мітюхіна (HCJ-MONO0609 - v.mituhina)</dc:creator>
  <cp:keywords/>
  <dc:description/>
  <cp:lastModifiedBy>Вікторія Мітюхіна (HCJ-MONO0609 - v.mituhina)</cp:lastModifiedBy>
  <cp:revision>3</cp:revision>
  <cp:lastPrinted>2019-03-07T08:49:00Z</cp:lastPrinted>
  <dcterms:created xsi:type="dcterms:W3CDTF">2019-03-07T08:27:00Z</dcterms:created>
  <dcterms:modified xsi:type="dcterms:W3CDTF">2019-03-07T09:07:00Z</dcterms:modified>
</cp:coreProperties>
</file>